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ca66" w14:textId="0ccc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208-29/6 "О бюджете сельского округа Карауылтобе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54-7/6.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208-29/6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Карауылтобе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384 018,0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9 934,0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373 524,0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384 527,2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-509,2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509,2 тысяч тенге."..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208-29/6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35 175,2,2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35 175,2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