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ebca" w14:textId="f92e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28 декабря 2022 года № 208-29/6 "О бюджете сельского округа Кызылозек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18 августа 2023 года № 55-7/7.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209-29/7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Кызылозек на 2023-2025 годы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Кызылозек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436 871,0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8 368,0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1 773,0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426 730,0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438 578,8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-1 707.8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–1 707.8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откатки бюджетных средств – 1 707,8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55-7/7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209-29/7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штрафы, санкции, штрафы, наложенные акимами города района значение, села, деревня,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438 578,8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