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b83c" w14:textId="55db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210-29/8 "О бюджете сельского округа Косшынырау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56-7/8.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449 847,8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440 928,8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450 441,7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 56-7/8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210-29/8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(расходной сметы)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(расходов бюджета)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450 441,7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