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d6a1f" w14:textId="65d6a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поселка Тасбогет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22 декабря 2023 года № 101-12/10.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Тасбогет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 в том числе на 2024 год в следующих объемах:</w:t>
      </w:r>
    </w:p>
    <w:bookmarkEnd w:id="1"/>
    <w:bookmarkStart w:name="z4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421 952,0 тысяч тенге, в том числе:</w:t>
      </w:r>
    </w:p>
    <w:bookmarkEnd w:id="2"/>
    <w:bookmarkStart w:name="z4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120 066,8 тысяч тенге;</w:t>
      </w:r>
    </w:p>
    <w:bookmarkEnd w:id="3"/>
    <w:bookmarkStart w:name="z4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1 090,0 тысяч тенге;</w:t>
      </w:r>
    </w:p>
    <w:bookmarkEnd w:id="4"/>
    <w:bookmarkStart w:name="z4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300 795,2 тысяч тенге;</w:t>
      </w:r>
    </w:p>
    <w:bookmarkEnd w:id="5"/>
    <w:bookmarkStart w:name="z4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440 532,6 тысяч тенге;</w:t>
      </w:r>
    </w:p>
    <w:bookmarkEnd w:id="6"/>
    <w:bookmarkStart w:name="z4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7"/>
    <w:bookmarkStart w:name="z5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5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0"/>
    <w:bookmarkStart w:name="z5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5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5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-18 580,6 тыс тенге;</w:t>
      </w:r>
    </w:p>
    <w:bookmarkEnd w:id="13"/>
    <w:bookmarkStart w:name="z5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18 580,6 тыс тенге;</w:t>
      </w:r>
    </w:p>
    <w:bookmarkEnd w:id="14"/>
    <w:bookmarkStart w:name="z5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5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5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18 580,6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Кызылординского городского маслихата от 19.04.2024 </w:t>
      </w:r>
      <w:r>
        <w:rPr>
          <w:rFonts w:ascii="Times New Roman"/>
          <w:b w:val="false"/>
          <w:i w:val="false"/>
          <w:color w:val="000000"/>
          <w:sz w:val="28"/>
        </w:rPr>
        <w:t>№ 144-19/1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объем субвенции из городского бюджета бюджету поселка Тасбогет в суме на 2024 год – 206 966,0 тысяч тенге, на 2025 год – 222 114,0 тысяч тенге, на 2026 год – 208 643,0 тысяч тенге.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программ, не подлежащих секвестру в процессе исполнения бюджета поселка Тасбогет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101-12/10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Тасбогет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Кызылординского городского маслихата от 19.04.2024 </w:t>
      </w:r>
      <w:r>
        <w:rPr>
          <w:rFonts w:ascii="Times New Roman"/>
          <w:b w:val="false"/>
          <w:i w:val="false"/>
          <w:color w:val="ff0000"/>
          <w:sz w:val="28"/>
        </w:rPr>
        <w:t>№ 144-19/1</w:t>
      </w:r>
      <w:r>
        <w:rPr>
          <w:rFonts w:ascii="Times New Roman"/>
          <w:b w:val="false"/>
          <w:i w:val="false"/>
          <w:color w:val="ff0000"/>
          <w:sz w:val="28"/>
        </w:rPr>
        <w:t xml:space="preserve"> 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300795,2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101-12/10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Тасбогет на 2025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101-12/10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Тасбогет на 2026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101-12/10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поселка Тасбогет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