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b644" w14:textId="7c7b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Акжарма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103-12/12.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Акжарма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154 296,7 тысяч тенге, в том числе: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9 068,5 тысяч теңге;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164,2 тысяч тенге;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145 064,0 тысяч тенге;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159 648,3 тысяч тенге;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- 2171,6 тысяч тенге;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2171,6 тысяч тенге;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2171,6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000000"/>
          <w:sz w:val="28"/>
        </w:rPr>
        <w:t>№ 146-19/3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обьем субвенций из городского бюджета бюжету сельского округа Акжарма в сумме на 2024 год – 113 635,0 тысяч тенге, на 2025 год – 124 674,0 тысяч тенге, на 2026 год – 129 834,0 тысяч тенге.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Акжарма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103-12/12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19.04.2024 </w:t>
      </w:r>
      <w:r>
        <w:rPr>
          <w:rFonts w:ascii="Times New Roman"/>
          <w:b w:val="false"/>
          <w:i w:val="false"/>
          <w:color w:val="ff0000"/>
          <w:sz w:val="28"/>
        </w:rPr>
        <w:t>№ 146-19/3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103-12/12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53 240,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103-12/12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103-12/12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Акжарма, не подлежащих секвестру в процессе исполнения городских бюджетов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