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963b" w14:textId="5209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Аксуат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104-12/13.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Аксуат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749 780,7 тысяч тенге, в том числе: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39 770,9 тысяч тенге;</w:t>
      </w:r>
    </w:p>
    <w:bookmarkEnd w:id="2"/>
    <w:bookmarkStart w:name="z4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710 009,8 тысяч тенге;</w:t>
      </w:r>
    </w:p>
    <w:bookmarkEnd w:id="3"/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768 433,1 тысяч тенге; </w:t>
      </w:r>
    </w:p>
    <w:bookmarkEnd w:id="4"/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- 18 652,4 тысяч тенге;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18 652,4 тысяч тенге;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18 652,4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000000"/>
          <w:sz w:val="28"/>
        </w:rPr>
        <w:t>№ 147-19/4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Аксуат в сумме на 2024 год – 130 555,0 тысяч тенге, на 2025 год – 112 515,0 тысяч тенге, на 2026 год – 108 635,0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Аксуат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104-12/13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ff0000"/>
          <w:sz w:val="28"/>
        </w:rPr>
        <w:t>№ 147-19/4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749 780,7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за пользование земельным участком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606 249,8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415 465,8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 (недоиспользованные), выделенные из республиканского бюджета за счет целевого трансферта из Национального фонда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 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-18 652,4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104-12/13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147 354.0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29 992.5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25732.5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за пользование земельным участком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147 354 .0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22 467.0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6 232.0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104-12/13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31 492.1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за пользование земельным участком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142 416.0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104-12/13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Аксуат, не подлежащих секвестру в процессе исполнения городских бюджетов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