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c81a" w14:textId="c21c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Карауылтобе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декабря 2023 года № 106-12/15.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Карауылтобе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следующем объеме: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172 070,0 тысяч тенге, в том числе: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11 264,3 тысяч тенге;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348,7, тысяч тенге;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160 457,0 тысяч тенге;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172 307,5 тысяч тенге;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-237,5 тысяч тенге;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237,5 тысяч тенге;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237,5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Кызылординского городского маслихата от 19.04.2024 года </w:t>
      </w:r>
      <w:r>
        <w:rPr>
          <w:rFonts w:ascii="Times New Roman"/>
          <w:b w:val="false"/>
          <w:i w:val="false"/>
          <w:color w:val="000000"/>
          <w:sz w:val="28"/>
        </w:rPr>
        <w:t>№ 149-19/6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Карауылтобе в сумме на 2024 год - 95 390,0 тысяч тенге, на 2025 год – 142 187,0 тысяч тенге, на 2026 год – 139 900,0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Карауылтобе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Кызылординского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106-12/15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 – в редакции решения Кызылординского городского маслихата от 19.04.2024 года </w:t>
      </w:r>
      <w:r>
        <w:rPr>
          <w:rFonts w:ascii="Times New Roman"/>
          <w:b w:val="false"/>
          <w:i w:val="false"/>
          <w:color w:val="ff0000"/>
          <w:sz w:val="28"/>
        </w:rPr>
        <w:t>№ 149-19/6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Внутренные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бюджет, за исключением поступлений в Фонд поддержки инфрастуктуры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суммы неиспользованных (полностью неиспользованных) целевых трансфертов, выделенных из республиканского бюджета, за счет целевых трансфертов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106-12/15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Плаза за пользование 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106-12/15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Плаза за пользование 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106-12/15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 Карауылтобе, не подлежащих секвестру в процессе исполнения городских бюджетов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