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2d0a8" w14:textId="432d0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сельского округа Кызылозек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городского маслихата от 22 декабря 2023 года № 107-12/16.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Кызылординский городской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Кызылозек на 2024-2026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2,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2024 год в следующем объеме:</w:t>
      </w:r>
    </w:p>
    <w:bookmarkStart w:name="z4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255 068,0 тысяч тенге, в том числе:</w:t>
      </w:r>
    </w:p>
    <w:bookmarkEnd w:id="1"/>
    <w:bookmarkStart w:name="z4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10 961,0 тысяч тенге;</w:t>
      </w:r>
    </w:p>
    <w:bookmarkEnd w:id="2"/>
    <w:bookmarkStart w:name="z4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3"/>
    <w:bookmarkStart w:name="z4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244 107,0 тысяч тенге;</w:t>
      </w:r>
    </w:p>
    <w:bookmarkEnd w:id="4"/>
    <w:bookmarkStart w:name="z4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расходы – 261 039,0 тысяч тенге;</w:t>
      </w:r>
    </w:p>
    <w:bookmarkEnd w:id="5"/>
    <w:bookmarkStart w:name="z4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–0, в том числе:</w:t>
      </w:r>
    </w:p>
    <w:bookmarkEnd w:id="6"/>
    <w:bookmarkStart w:name="z4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7"/>
    <w:bookmarkStart w:name="z4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8"/>
    <w:bookmarkStart w:name="z4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 в том числе:</w:t>
      </w:r>
    </w:p>
    <w:bookmarkEnd w:id="9"/>
    <w:bookmarkStart w:name="z5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0"/>
    <w:bookmarkStart w:name="z5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1"/>
    <w:bookmarkStart w:name="z5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-5971,0 тысяч тенге;</w:t>
      </w:r>
    </w:p>
    <w:bookmarkEnd w:id="12"/>
    <w:bookmarkStart w:name="z5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6)финансирование дефицита (использование профицита) бюджета– 5 971,0 тысяч тенге;</w:t>
      </w:r>
    </w:p>
    <w:bookmarkEnd w:id="13"/>
    <w:bookmarkStart w:name="z5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4"/>
    <w:bookmarkStart w:name="z5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5"/>
    <w:bookmarkStart w:name="z5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откатки бюджетных средств – 5 971,0 тысяч тенге.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Кызылординского городского маслихата от 19.04.2024 </w:t>
      </w:r>
      <w:r>
        <w:rPr>
          <w:rFonts w:ascii="Times New Roman"/>
          <w:b w:val="false"/>
          <w:i w:val="false"/>
          <w:color w:val="000000"/>
          <w:sz w:val="28"/>
        </w:rPr>
        <w:t>№ 150-19/7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объем субвенции из городского бюджета бюджету сельского округа Кызылозек в сумме на 2024 год – 109 903,0 тысяч тенге, на 2025 год – 118 527,0 тысяч тенге, на 2026 год – 115 649,0 тысяч тенге.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перечень бюджетных программ, не подлежащих секвестру в процессе исполнения бюджета сельского округа Кызылозек на 2024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2024 года.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Кызылординского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Куттыкожаев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 № 107-12/16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Кызылозек на 2024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Кызылординского городского маслихата от 19.04.2024 </w:t>
      </w:r>
      <w:r>
        <w:rPr>
          <w:rFonts w:ascii="Times New Roman"/>
          <w:b w:val="false"/>
          <w:i w:val="false"/>
          <w:color w:val="ff0000"/>
          <w:sz w:val="28"/>
        </w:rPr>
        <w:t>№ 150-19/7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255 068,0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10 539,3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244 107,0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261 039,0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59 080,8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59 080,8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59 080,8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56 999,8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138 866,0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138 866,0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138 866,0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4595,1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4595,1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4595,1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4595,1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-5 971,0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бюджета за отчетный период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бюджета на конец отчетного периода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 № 107-12/16</w:t>
            </w:r>
          </w:p>
        </w:tc>
      </w:tr>
    </w:tbl>
    <w:bookmarkStart w:name="z3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Кызылозек на 2025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118 527,0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21 744,0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 № 107-12/16</w:t>
            </w:r>
          </w:p>
        </w:tc>
      </w:tr>
    </w:tbl>
    <w:bookmarkStart w:name="z36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Кызылозек на 2026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123 791,0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115 649,0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123 791,0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 № 107-12/16</w:t>
            </w:r>
          </w:p>
        </w:tc>
      </w:tr>
    </w:tbl>
    <w:bookmarkStart w:name="z4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бюджета сельского округа Кызылозек на 2024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случях доставки тяжелобольных людей до ближайшей организации здравоохранения, оказывающей врачебную помощь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