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c882" w14:textId="546c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Косшынырау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108-12/17.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Косшынырау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138 203,8 тысяч тенге, в том числе: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13 021,8 тысяч тенге;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460,0 тысяч тенге;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124 722,0 тысяч тенге;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139 637,3 тысяч тенге;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 в том числе: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-1433,5 тысяч тенге;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1433,5 тысяч тенге;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1433,5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151-19/8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Косшынырау в сумме на 2024 год – 124 431,0 тысяч тенге, на 2025 год – 134 950,0 тысяч тенге, на 2025 год – 132 699,0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Косшынырау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108-12/17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ff0000"/>
          <w:sz w:val="28"/>
        </w:rPr>
        <w:t>№ 151-19/8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сборы, налагаемые государственными учреждениями, финансируемыми из государственного бюджета, а также включаемыми и финансируемыми из бюджета (расходной сметы)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штрафы, санкции, сборы, налагаемые государственными учреждениями, финансируемыми из государственного бюджета, а также включаемыми и финансируемыми из бюджета (расходов бюджета)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108-12/17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108-12/17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10 047,0,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9 242,0,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108-12/17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Косшынырау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