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3155" w14:textId="36c3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28 декабря 2022 года № 203-29/1 "О бюджете поселка Тасбугет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14 ноября 2023 года № 72-10/1.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203-29/1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Тасбугет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Тасбугет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599 739,1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95 901,4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7 090,6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496 743,1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602 222,2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-2 483,1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2 483,1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2 483,1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2023 года № 72-10/1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203-29/1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Тасбугет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ремонт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