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c1a2" w14:textId="0f8c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206-29/4 "О бюджете сельского округа Аксуат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ноября 2023 года № 75-10/4.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206-29/4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1 096 429,3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29 771,0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1 065 676,5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1 103 413,7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- 6 984,4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6 984,4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6 984,4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75-10/4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206-29/4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1 096 429,3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1 065 676,5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1 065 676,5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1 065 676,5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873 503,5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749 504,1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