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810a4" w14:textId="b8810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28 декабря 2022 года № 210-29/8 "О бюджете сельского округа Косшынырау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14 ноября 2023 года № 79-10/8.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Кызылорда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городcкого маслихата от 28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210-29/8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Косшынырау на 2023-2025 годы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Косшынырау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476 379,2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8 737,0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182,0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467 460,2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476 973,1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-593,9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593,9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593,9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Кызылординского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Куттыкожаев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ноября 2023 года № 79-10/8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210-29/8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Косшынырау на 2023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476 379.2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польз. зем.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польз. зем.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штрафы, санкции, сборы, налагаемые государственными учреждениями, финансируемыми из государственного бюджета, а также включаемыми и финансируемыми из бюджета (расходной сметы)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штрафы, санкции, сборы, налагаемые государственными учреждениями, финансируемыми из государственного бюджета, а также включаемыми и финансируемыми из бюджета (расходов бюджета) Национального Банка Республики Казахстан, за исключением доходов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467 460.2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467 460.2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467 460.2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476 973.1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28 603.6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автомобильных дорог в городах районного значения, селах, доселах, сельских округах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354 964,9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354 964.9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354 964,9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295 538.5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