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8697" w14:textId="1a38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ноября 2023 года № 81-10/10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городу Кызылорда,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81-10/10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Кызылорда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налогом на добавленную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1-го жителя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2 165,69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м3 - кубический метр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