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3d67" w14:textId="2d43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208-29/5 "О бюджете сельского округа Кызылжарма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96-12/5.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208-29/5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Кызылжарма на 2023-2025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Кызылжарма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1 103 980,0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26 152,0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1 077 828,0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1 104 780,0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800,0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96-12/5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207-29/5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