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e327" w14:textId="d12e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208-29/6 "О бюджете сельского округа Кызылозек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декабря 2023 года № 98-12/7.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209-29/7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Кызылозек на 2023-2025 годы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Кызылозек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439 777,8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8 368,0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1 773,0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429 636,8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441 485,6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-1 707,8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–1 707,8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откатки бюджетных средств – 1 707,8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98-12/7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209-29/7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штрафы, санкции, штрафы, наложенные акимами города района значение, села, деревня,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Стройтельство и реконструкция автомобильных дорог в городах, поселках сельских округа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