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9a6a" w14:textId="4f49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Талсуат сельского округа Талсуат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Талсуат города Кызылорда от 20 июля 2023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Талсуат и на основании заключения областной ономастической комиссии от 18 августа 2022 года, аким сельского округа Талсуат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Атырау села Талсуат сельского округа Талсуат на улицу Шаршыбек Ерназаров.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Жылкыбай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