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4236" w14:textId="fdf4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областиот 26 декабря 2022 года № 340 "О бюджете сельского округа Аккум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мая 2023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Аккум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Аккум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88 511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84 863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94 440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- 5 929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5 929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5 929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от "19"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от "26" декабря 2022 года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