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ab7e" w14:textId="890a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26 декабря 2022 года № 347 "О бюджете сельского округа Жинишкекум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мая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Жинишкекум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Жинишкекум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57 019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55420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58037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- 1 018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1 018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1 018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от "19"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347от "26" декабря 2022 года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Жинишкекум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на конец отчетного периода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