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6062" w14:textId="71d6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2022 года № 351 "О бюджете сельского округа Мергенсай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19 мая 2023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Мергенсай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Мергенсай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55 650 тысяч тенге; в том числе;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52 087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56 921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(профицит)бюджета– - 1 271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1 271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1 271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от "19"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351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Мергенсай на 2023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