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070c" w14:textId="0950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2022 года № 352 "О бюджете сельского округа Камыстыбас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19 мая 2023 года № 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Камыстыбас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Камыстыбас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72 817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поступление – 3 029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254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69 534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73 159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342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- 342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57от "19"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352от "26" декабря 2022года 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