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caf14" w14:textId="decaf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Аральского районного маслихата Кызылординской области от 21 декабря 2022 года № 329 "О районном бюджете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Аральского районного маслихата Кызылординской области от 29 августа 2023 года № 80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Аральский районный маслихат Кызылординской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Аральского районного маслихата от 21 декабря 2022 года </w:t>
      </w:r>
      <w:r>
        <w:rPr>
          <w:rFonts w:ascii="Times New Roman"/>
          <w:b w:val="false"/>
          <w:i w:val="false"/>
          <w:color w:val="000000"/>
          <w:sz w:val="28"/>
        </w:rPr>
        <w:t>№ 329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2023-2025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2023-2025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17 717 117,3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2 725 712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211 927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23 333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14 756 145,3тысяч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расходы – 17 715 051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42 167 тысяч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62 100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19 933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7 500 тысяч тенге; 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7 500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- 47 600,7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– 47 819,8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62 100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19 933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5652,8 тысяч тенге.".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Приложения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приложению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Аральского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Турахметов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80 от 29 августа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№ 329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2022 года</w:t>
            </w:r>
          </w:p>
        </w:tc>
      </w:tr>
    </w:tbl>
    <w:bookmarkStart w:name="z33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2023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 2023 год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17 717 117,3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2 725712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894 412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727 012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700 373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700 373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1 004725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998 862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2889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94 613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211 927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206 870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206 870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 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14 765 145,3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14 755 926,2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14 755 926,2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 2023 год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17 715 051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676 527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Представительные,исполнительныеи другие органы,выполняющиеобщие функциигосударственного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326 413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312229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Приватизация,управлениекоммунальнымимуществом,постприватизационнаядеятельность ирегулированиеспоров,связанных сэтим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закупок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закупок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Прочиегосударственные услуги общегохарактера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271 915,1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121 163,5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110 883,5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предпринимательства,промышленности и туризма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предпринимательства, промышленности и туризма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вобластиобщественногопорядка ибезопасности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2 001 029,4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122 587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занятостии социальныхпрограммрайона (городаобластногозначения)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122 587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122 587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1 650 182,4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занятостии социальныхпрограммрайона (городаобластногозначения)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1 650 182,4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781 331,8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141 607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граждан, награжденных орденами "Отан", "Данк"от 26 июля 1999 года удостоенных высокого звания "Халыққаһарманы", почетных званий республики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262 910,6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378 260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Реализациямероприятий посоциальнойзащитенаселения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занятостии социальныхпрограммрайона (городаобластногозначения)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пореализациигосударственнойполитики наместном уровнев областиобеспечениязанятости иреализациисоциальныхпрограмм длянаселения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104 512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96 585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непровительсвенных организациях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прав и улучшение качества жизни лиц синвалидностью в Республике Казахстан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3 892 449,8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3 182 128,6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энергетического аудита многоквартирных жилых домов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3 182 128,6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2 222 128,6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696 945,2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317 628,1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системыводоснабженияи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293 415,1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379 317,1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379 317,1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Благоустройствонаселенныхпунктов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1 016 853,7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239 481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263 122,1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75 358,1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75 358,1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187 764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132 504,9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спортивных соревнований на районном (города 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55 259,1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297 924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общественного развития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216 326,6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78 920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спорта и развития языков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общественного развития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137 406,6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79 515,6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56 984,8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505 235,1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719047,1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477 638,1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477 638,1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477 638,1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241408,4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Развитиегазотранспортной системы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227999,4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газотранспортной системы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115 571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6 047 329,4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6 047 329,4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6 047 329,4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4 296 054,4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164 618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Организациявнутрипоселковых (внутригородских),пригородныхивнутрирайонныхобщественныхпассажирскихперевозок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исредний ремонтавтомобильныхдорог районногозначения и улицнаселенныхпунктов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1 559 165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629 942,5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629 409,5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565 415,5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565 415,5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малых и моногородах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89 825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2 407 479,1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2 407 479,1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2 407 479,1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12 267,1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659 604,6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1 709 238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26 369,4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субъектов квазигосударственного сектора в рамках содействия устойчивому развитию и росту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-47 600,7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47 819,8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80 от 29 августа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№ 329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2022 года</w:t>
            </w:r>
          </w:p>
        </w:tc>
      </w:tr>
    </w:tbl>
    <w:bookmarkStart w:name="z42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Текущие целевые и целевые трансферты на развитие, выделяемые за счет средств областного бюджета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тысяч тенге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4 176 902,2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2 206 934,1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социальной помощи для обучения студентов из числе семей социально уязвимых слоев населения по востребованным в регионе специальностям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37 942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на возмещение затраты сопровождающего лица, лицам с инвалидностью получающим услуги санаторно-курортного лечения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проект "Проведение религиозно-просветительской работы среди населения области"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17549,6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бесігі", в том числе: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565 415,5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ул. Жабаева, в пос. Саксаульск Аральского района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15 645,6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улицы Дружба, в пос. Саксаульск Аральского района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53 515,6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улицы Байсеитова, в пос. Саксаульск Аральского района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106 535,5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улицы Айкынова, в пос. Саксаульск Аральского района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91 386,7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улицы Жансугурова, в пос. Саксаульск Аральского района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106 535,5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улицы Майлина, в пос. Саксаульск Аральского района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45 942,2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улицы Аманоткель-1 в селе Аманоткель Аральского района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70 123,3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улицы Аманоткель-5 в селе Аманоткель Аральского района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40 562,2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улицы Аманоткель-6 в селе Аманоткель Аральского района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35 168,9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финансирование приоритетных проектов транспортной инфраструктуры, в том числе: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1 540 371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автомобильной дорогирайонного значения "Подъездная дорога к село Сазды" (0-10 км ) Аральского района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215 462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автомобильной дороги районного значения "Подъездная дорога к село Сазды" (10-21 км ) Аральского района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340 933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подъездной дороги KNA-4 к населенному пункту Кызылжар в Аральском районе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293 245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автомобильной дороги районного значения "Подъезд к селу Сазды" Аральского района (км 0-10)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95 664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автомобильных дорог районного значения "Каратерен-Жанакурылыс" (0-10 км) в Аральском районе (0-10 км)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134 668,4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автомобильных дорог районного значения "Каратерен-Жанакурылыс" (10-23,88 км) в Аральском районе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267 972,6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автомобильных дорог районного значения "Боген-Аклак" (0-10 км) в Аральском районе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86 089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автомобильных дорог районного значения "Боген-Аклак" (10-20,52 км) в Аральском районе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106 373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Софинансирование проекта "Средний ремонт дороги улицы от железнодорожного переезда до школы №231 в поселке Саксаульск (3,4 км)"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17 480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автомобильной дороги районного значения "Самара - Шымкент - Жаксыкылыш - Токабай - Абай"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Средний ремонт автомобильной дороги районного значения "Жанакурылыс - Бекарыстан би"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комплексного блок-модуля в населенном пункте Куланды, Аральского района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21 244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на развитие: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2 045 000,1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Софинансирование проекта "Строительство водопроводных линий в н.п. Коктем Аральского района Кызылординской области"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31 126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Софинансирование проекта "Строительство газопровода-отвода от магистрального газопровода "Бейнеу-Шымкент" с установкой АГРС в поселке Саксаульск Аральского района Кызылординской области. Корректировка"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188 084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Софинансирование проекта "Строительство подводящего газопровода и внутриквартальных газаораспределительных сетей поселка Саксаульск Аральского района Кызылординской области. Корректировка"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166 376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Аллеи Рыбаков по ул. Макатаева 4Б г.Аральск Аральского района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Софинансирование проекта "Строительство водопроводной линии в микрорайоне №6 в г.Аральск Аральского района"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31 939,1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Софинансирование проекта "Строительство электроснабжения линий микрорайона №6 в г.Аральск"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14 929,7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проекта "Строительство административного здания в г.Аральск Аральского района"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3684,6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ГЭ ПСД проекта "Строительство административного здания в г.Аральск Аральского района"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спортивно-игровой площадки на улице Мир в поселке Саксаульск Аральского района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75358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автомобильной дороги районного значения "Самара-Шымкент-Камыстыбас-Аманоткел-Жанакурылыс (21 км) в Аральского района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458 735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моста через реку Сырдарья в близи населенного пункта Хан в Аральского района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автомобильной дороги районного значения "Кызылжар-Шомишкол" (12 км) в Аральском районе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75 931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улицы А. Сатаева в г. Аральск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10 814,1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улицы А. Жубаниязова в г.Аральск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4 703,6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улицы С. Муканова в г. Аральск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8 805,8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улицы Ж. Тажимбетова в г.Аральск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9 608,7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улицы Толе би г. Аральск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9 878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автомобильной дороги по улице Б. Майлина в городе Аральск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16 703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автомобильной дороги по улице Г. Мусрепова в городе Аральск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16 094,8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автомобильной дороги районного значения "Самара-Шымкент-Бекбауыл (1,2-22,4 км)" в Аральском районе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157 661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территорий площади "Жалантос Бахадура" в городе Аральск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Софинансирование проекта "Строительство электроснабжения линий микрорайона №5 города Аральск"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Софинансирование проекта "Освещение улиц Р.Турумбетова, Б.Танирбергенова, Т.Аубакирова, Н.Балапанова и А.Каюпова в городе Аральск Аральского района"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"Строительство газопроводных линии микрорайона №4 города Аральск, Аральского района"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здания котельной родильного дома КГП на ПХВ "Аральская межрайонная больница" расположенного по адресу Аральский район, г. Аральск, улица Арал туз №54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67373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здания котельной туберкулезной больницы КГП на ПХВ "Аральская межрайонная больница" расположенного по адресу Аральский район г. Аральск, улица Женис аланы №9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90224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котельной врачебной амбулатории Жаксыкылыш Аральской межрайонной больницы, расположенной по адресу Аральский район пос. Жаксыкылыш, пер. Панфилова №8А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56215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Софинансирование проекта "Строительство сети электроснабжения в кенте Жаксыкылыш Аральского района"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17325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Софинансирование проекта "Строительство сети водоснабжения нового микрорайона в пос. Жаксыкылыш, Аральского района"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Софинансирование проекта "Строительство сети водоснабжения в микрорайоне №8 в г.Аральск, Аральского района"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Софинансирование проекта "Строительство сети электроснабжения микрорайона №8 в г.Аральск Аральского района"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