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7e95" w14:textId="2ab7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26 декабря 2022 года № 340 "О бюджете сельского округа Аккум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12 сентября 2023 года № 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Аккум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Аккум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–88 511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3 648тысяч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84 863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–94 440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-5 929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5 929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5 929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2023 года 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340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