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6b12" w14:textId="0596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346 "О бюджете сельского округа Жетес би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сентября 2023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Жетес би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Жетес би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52 516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51756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52 516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2023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346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