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db64" w14:textId="237d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348 "О бюджете сельского округа Сазды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сентября 2023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Сазды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Сазды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54 347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54 524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177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2023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348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Сазды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