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0b64" w14:textId="4630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351 "О бюджете сельского округа Мергенсай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сентября 2023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Мергенсай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Мергенсай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55 650 тысяч тенге; в том числе;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-1 271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1 271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2023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351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