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06c2a" w14:textId="1e06c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Кызылординской области от 26 декабря 2022 года № 357 "О бюджете сельского округа Куланды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12 сентября 2023 года № 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Аральский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26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Куланды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Куланды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57 372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2 580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54 792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57 372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 и подлежит официальному опубликованию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сентября 2023 года № 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2022 года № 357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Куланды на 2023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