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0bf5" w14:textId="cea0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336 "О бюджете поселка Жаксыкылыш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17 ноября 2023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Жаксыкылыш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Жаксыкылыш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75 708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76 289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581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от "17"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от "26" декабря 2022 года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