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f1a6" w14:textId="d28f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26 декабря 2022 года № 342 "О бюджете сельского округа Беларан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17 ноября 2023 года № 117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Беларан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Беларан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55 203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1 809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53 394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56 203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1000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1000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официанальному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2023 года № 117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342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Беларан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