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7615c" w14:textId="b4761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Кызылординской области от 26 декабря 2022 года № 343 "О бюджете сельского округа Бекбауыл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17 ноября 2023 года № 118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Кызылординской области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343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Бекбауыл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Бекбауыл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64 340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2 850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посупления- 0;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372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61 118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64 857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-517,0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517,0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займов-0;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займов-0;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средств-517,0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ноября 2023 года № 118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2022 года № 343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Бекбауыл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землю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земелных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