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6e50" w14:textId="3726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345 "О бюджете сельского округа Жанакурылыс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17 ноября 2023 года № 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Жанакурылыс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Жанакурылыс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55 536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54 067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55 536,1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на оплату бюджетных средств - 0,1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Здровоохраннение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вэкстренных случаяхдоставки тяжелобольных людей доближайшей организации здровоохранения, оказывающейврачебнуюпомощ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