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81dc" w14:textId="a218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2022 года № 352 "О бюджете сельского округа Камыстыбас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17 ноября 2023 года № 124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Камыстыбас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Камыстыбас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72 817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поступление – 3 029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254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69 534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73 159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342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- 342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352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2023 год тысыч тенге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