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2877" w14:textId="c742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21 декабря 2023 года № 132.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5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14 468 471,3 тысяч тенге, в том числе:</w:t>
      </w:r>
    </w:p>
    <w:bookmarkEnd w:id="1"/>
    <w:bookmarkStart w:name="z5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2 711 645 тысяч тенге;</w:t>
      </w:r>
    </w:p>
    <w:bookmarkEnd w:id="2"/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62 418 тысяч тенге;</w:t>
      </w:r>
    </w:p>
    <w:bookmarkEnd w:id="3"/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13200 тысяч тенге;</w:t>
      </w:r>
    </w:p>
    <w:bookmarkEnd w:id="4"/>
    <w:bookmarkStart w:name="z5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11 681 208,3 тысяч тенге;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2)расходы – 15 020 571,9 тысяч тенге;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108 874 тысяч тенге;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132 912 тысяч тенге;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24 038 тысяч тенге;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99 599 тысяч тенге;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99 599 тысяч тенге;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государственных финансовых активов - 0;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-760 573,6 тысяч тенге;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764 033,6 тысяч тенге;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232 511 тысяч тенге;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25 037 тысяч тенге;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556 599,6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Аральского районного маслихата Кызылординской области от 05.04.2024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областной бюджетв 2024 году в следующих размерах: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выплаты"– 50 процентов;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– 50 процентов.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Учесть, что установлены объемы субвенций, передаваемых из областного бюджета на 2024 год - 4 214863 тысяч тенге, на 2025 год - 4 619 513 тысяч тенге, на 2026 год – 4 619 513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в районном бюджете на 2024-2026 годы нижеследующие объемы субвенций, передаваемых из районного бюджета в бюджеты города, поселков и сельских округов, в том числе: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поселка,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Акирек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округАманоткел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Аралкум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Атанши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Бекбауыл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Беларан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Жанакурылыс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Жетесби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Жинишкекум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округКамыстыбас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округКаракум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округКаратерен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округКосаман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округКосжар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округКуланды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Мергенсай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Сазды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Сапак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1642090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2024 год в размере 66294 тысяч тенге.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от "21" декабря 2023 года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Аральского районного маслихата Кызылординской области от 05.04.2024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2024 год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14468471,3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11681208,3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11677748,3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11677748,3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2024 год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15020571,9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"Данк"от 26 июля 1999 года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языков и культуры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языков и культуры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языков и культуры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-760573,6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556 599,6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от "21" декабря 2023 года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2025 год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2025 год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"Данк"от 26 июля 1999 года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непровительсвенных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от "21"декабря 2023 года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2026 год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2026 год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Представительные,исполнительныеи другие органы,выполняющиеобщие функциигосударственного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Прочиегосударственные услуги общегохарактера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вобластиобщественногопорядка ибезопасности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занятостии социальныхпрограммрайона (городаобластногозначения)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занятостии социальныхпрограммрайона (городаобластногозначения)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"Данк"от 26 июля 1999 года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Реализациямероприятий посоциальнойзащитенаселения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занятостии социальныхпрограммрайона (городаобластногозначения)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непровительсвенных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Благоустройствонаселенныхпунктов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