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e73f" w14:textId="f65e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Атанши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Атанши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64 046 тысяч тенге;</w:t>
      </w:r>
    </w:p>
    <w:bookmarkEnd w:id="1"/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2 055 тысяч тенге;</w:t>
      </w:r>
    </w:p>
    <w:bookmarkEnd w:id="2"/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капитала– 0;</w:t>
      </w:r>
    </w:p>
    <w:bookmarkEnd w:id="3"/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61 991 тысяч тенге;</w:t>
      </w:r>
    </w:p>
    <w:bookmarkEnd w:id="4"/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64 233 тысяч тенге;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-187,0 тысяч тенге;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187,0 тысяч тенге;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Атанши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151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Атанши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