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91b42" w14:textId="b591b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сельского округа Бекбауыл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26 декабря 2023 года № 153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2024 год в следующем объеме: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79 445 тысяч тенге;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3 253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посупления- 0;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76 092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79 445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(профицит)бюджета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займов-0;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займов-0;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средств-0.".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бюджетных программ, не подлежащих секвестру в процессе исполнения бюджета сельского округа Бекбауыл на 2024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 № 153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Бекбауыл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 № 153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Бекбауыл на 2025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 № 153</w:t>
            </w:r>
          </w:p>
        </w:tc>
      </w:tr>
    </w:tbl>
    <w:bookmarkStart w:name="z4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Бекбауыл на 2026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 № 153</w:t>
            </w:r>
          </w:p>
        </w:tc>
      </w:tr>
    </w:tbl>
    <w:bookmarkStart w:name="z5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сельского округа Бекбауыл на 2024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