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c0ede" w14:textId="fac0e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 бюджете сельского округа Мергенсай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Аральского районного маслихата Кызылординской области от 26 декабря 2023 года № 161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Кодекса Республики Казахстан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Республики Казахстан" Аральский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Мергенсай на 2024-2026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2024 год в следующих объемах: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1)доходы – 64 050 тысяч тенге;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4 418 тысяч тенге;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59 632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64 050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государства-0;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– 0;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0.".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перечень бюджетных программ, не подлежащих секвестру в процессе исполнения бюджета сельского округа Мергенсай на 2024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2024 года и подлежит официальному опубликованию.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Аральского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Турахметов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"26" декабря 2023 года № 161</w:t>
            </w:r>
          </w:p>
        </w:tc>
      </w:tr>
    </w:tbl>
    <w:bookmarkStart w:name="z28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Мергенсай на 2024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бюджета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"26" декабря 2023 года № 161</w:t>
            </w:r>
          </w:p>
        </w:tc>
      </w:tr>
    </w:tbl>
    <w:bookmarkStart w:name="z35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Мергенсай на 2025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 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бюджета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"26" декабря 2023 года № 161</w:t>
            </w:r>
          </w:p>
        </w:tc>
      </w:tr>
    </w:tbl>
    <w:bookmarkStart w:name="z42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Мергенсай на 2026 год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2026 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бюджета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"26" декабря 2023 года № 161</w:t>
            </w:r>
          </w:p>
        </w:tc>
      </w:tr>
    </w:tbl>
    <w:bookmarkStart w:name="z49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 в процессе исполнения бюджета сельского округа Мергенсай на 2024 год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