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543a" w14:textId="4345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Каракум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4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–87 851тысячтенге;</w:t>
      </w:r>
    </w:p>
    <w:bookmarkEnd w:id="2"/>
    <w:bookmarkStart w:name="z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–7579 тысяч тенге;</w:t>
      </w:r>
    </w:p>
    <w:bookmarkEnd w:id="3"/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- 322 тысяч тенге;</w:t>
      </w:r>
    </w:p>
    <w:bookmarkEnd w:id="4"/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капитала– 49тысяч тенге;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–79901 тысяч тенге;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–88608,9 тысяч тенге;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–0;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- 757,9 тысяч тенге;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–757,9 тысяч тенге;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163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