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547f" w14:textId="0e65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Казалинского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28 апреля 2023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номером 16299)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Казалинского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25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Казалинского районного маслихата"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"Аппарата Казалинского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_______________________ подпись ____________________</w:t>
            </w:r>
          </w:p>
        </w:tc>
      </w:tr>
    </w:tbl>
    <w:bookmarkStart w:name="z15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___________________________________________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"Аппарата Казалинского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(Ф.И.О., должность оцениваемого лица) _________________________________________________ (оцениваемый период)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итоговой оценки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__________________________________ (фамилия, инициалы) дата __________________________________ подпись __________________________________ Оценивающее лицо __________________________________ (фамилия, инициалы) дата _________________________________ подпись _____________________________________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"Аппарата Казалинского районного маслихата"</w:t>
            </w:r>
          </w:p>
        </w:tc>
      </w:tr>
    </w:tbl>
    <w:bookmarkStart w:name="z16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"Аппарата Казалинского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 Ф.И.О. оценивающего служащего (руководителя структурного подразделения/государственного органа) __________________________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"Аппарата Казалинского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 Ф.И.О. руководителя структурного подразделения _____________________________ Уважаемый респондент!</w:t>
      </w:r>
    </w:p>
    <w:bookmarkEnd w:id="151"/>
    <w:bookmarkStart w:name="z1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"Аппарата Казалинского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 Ф.И.О. оцениваемого служащего ______________________________________ Уважаемый респондент!</w:t>
      </w:r>
    </w:p>
    <w:bookmarkEnd w:id="154"/>
    <w:bookmarkStart w:name="z1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1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"Аппарата Казалинского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157"/>
    <w:bookmarkStart w:name="z2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2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Результаты оценки: _______________________________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"Аппарата Казалинского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60"/>
    <w:bookmarkStart w:name="z20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21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Результаты оценки: ______________________________</w:t>
      </w:r>
    </w:p>
    <w:bookmarkEnd w:id="1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