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dbf8" w14:textId="c25d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Казалинского районного маслихата Кызылординской области "О бюджете сельского округа Арыкбалык на 2023-2025 годы" от 23 декабря 2022 года №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мая 2023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Арыкбалык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№176320) следующие изменений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Арыкбалык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93306,7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90734,7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94249,6 тысяч тенге, в том числе;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942,9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942,9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указанное решение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2022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342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Арыкбалык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2023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342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Арыкбалык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искуственной покрытия спортивной площадки в ауле Жанкожа батыр сельского округа Арыкбалык Казалинского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дополнение к покупке жидкого топлива для дизельного насоса для перекачки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2023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342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Арыкбалыкского сельского округа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гарантированных трансфертов из Национального фонда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Арыкбалык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