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d9e8" w14:textId="239d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дополнение в решение Казалинского районного маслихата Кызылординской области "О бюджете сельского округа Коларык на 2023-2025 годы" от 23 декабря 2022 года № 347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мая 2023 года № 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Коларык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176505) следующие изменений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Коларык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98687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2766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95191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98987,2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-300,2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300,2 тысяч тенге.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300,2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Дополнить указанное решение приложением 4, 5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мая 2023 года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347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Коларык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мая 2023 года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347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 бюджету сельского округа Коларык за счет средств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Дополнителтно в фонд оплаты труда КГУ "Аппарат акима сельского округа Коларык"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установке ночных светильников на улице Азильхана Ишана (0,53 км) в село Актан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автомобильний дороги улицы Б. Машенова (0,5 км) в село Актан батыр (щебень)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приобретению жидкого топлива для дизельного насоса для перекачки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мая 2023 года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347</w:t>
            </w:r>
          </w:p>
        </w:tc>
      </w:tr>
    </w:tbl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возврата в районный бюджет неиспользованных (не использованных) в течение финансового года сумм целевых трансфертов в 2022 году, выделенных из вышестоящих бюджетов в бюджет сельского округа Коларык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Коларык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