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75f8" w14:textId="0a975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Кызылординской области от 21 декабря 2022 года № 326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августа 2023 года № 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Кызылординской области "О районном бюджете на 2023-2025 годы" от 21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176514)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12393952,7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1997803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67028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10322121,7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12586080,9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256350,5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446500,5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190150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-448478,7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448478,7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445319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190150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193309,7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областном бюджете на 2023 год предусмотрены нижеследующие целевые текущие трансферты бюджету района: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оказание социальной помощи для обучения студентов из числа семей социально-уязвимых слоев населения по востребованным в регионе специальностям 23804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помощи для возмещение затраты сопровождающего лица, лицам с инвалидностью получающим услуги санаторно-курортного лечения 690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объектов водоснабжения, текущий ремонт и благоустройство 22252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реализацию социального проекта проведение религиозно-просветительской работы среди населения области 17545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рееализация мероприятий по социальной и инженерной инфраструктуре в сельских населенных пунктах в рамках проекта "Ауыл-Ел бесігі" 535869,1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финансирование приоритетных проектов транспортной инфраструктуры 1371698 тысяч тенге";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инвентаризацию подземных и надземных инженерных сетей 80890 тысяч тенге";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поливной водой сельских населенных пунктов 58129,7 тысяч тенге";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областном бюджете на 2023 год предусмотрены нижеследующие целевые трансферты на развитие бюджету района: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бюджетных инвестиционных проектов в малых и моногородах 166476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проектирование, развитие и (или) обустройство инженерно-коммуникационной инфраструктуры 81469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и водоотведения в сельских населенных пунктах 10416,8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развитие объектов культуры 325753 тысяч тенге";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развитие газотранспортной системы 36153 тысяч тенге";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развитие транспортной инфраструктуры 2000 тысяч тенге";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системы водоснабжения и водоотведения 60841 тысяч тенге";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объектов государственных органов 178824,4 тысяч тенге".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326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12393952,7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10322121,7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10321176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12586080,9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1558448,8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837791,1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лиц с инвалидностью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1031365,8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954370,1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капитальный ремонт фасадов, кровли многоквартирных жилых домов, направленных на придание единого архитектурного облика населенному пункту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спорта и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общественного развития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1742042,5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-448478,7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448478,7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августа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326</w:t>
            </w:r>
          </w:p>
        </w:tc>
      </w:tr>
    </w:tbl>
    <w:bookmarkStart w:name="z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2023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