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b8d7" w14:textId="d49b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области"О бюджете сельского округа Оркендеу на 2023-2025 годы" от 23 декабря 2022 года №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5 сентября 2023 года № 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Оркендеу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176830)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Оркендеу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91295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88989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91469,2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профицита)бюджета– 174,2 тысяч тенге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353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Оркендеу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353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Оркендеу за счет средств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искусственного покрытия спортивной площадки село Жанкент, сельского округа Оркендеу 1614,0 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ограждение для зеленного насождение село Жанкент ул А.Тобаева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дополнительного жидкого топлива для сельского клуба оркенду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