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5cf4" w14:textId="4c05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Алга на 2023-2025 годы" от 23 декабря 2022 года № 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17 ноября 2023 года № 100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Алга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176397)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192369,2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188554,2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192593,1 тысяч тенге, в том числе;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-223,9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223,9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223,9 тысяч тенге; 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 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340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Алга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(визуальная) реклама в объектах постоянного размещения рекламы в выделенной зоне автомобильных дорог общего пользования республиканского, областного и областного значения, проходящих по территориям городов, сел, поселков, сельских округов областного значения и за пределами помещений городов, сел , городов областного значения плата за размещение на открытой площадке за пределами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основных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192593,1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Ауыл-Ел бесігі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 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340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Алгинского сельского округа на 2023 год за счет средств областного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Тыс, тг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А. Каналиева, Орымбета Ишана Алгинского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переулка Жанажол, Жанажол Алгинского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населенного пункта т. Туктибаева (Алга, А. Жубатыров)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