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681a" w14:textId="3ba6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20 декабря 2023 года № 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2024-2026 годы согласно приложениям 1, 2, 3, в том числе на 2024 год в следующих объемах:</w:t>
      </w:r>
    </w:p>
    <w:bookmarkEnd w:id="1"/>
    <w:bookmarkStart w:name="z7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10722940,7 тысяч тенге, в том числе:</w:t>
      </w:r>
    </w:p>
    <w:bookmarkEnd w:id="2"/>
    <w:bookmarkStart w:name="z7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2082519 тысяч тенге;</w:t>
      </w:r>
    </w:p>
    <w:bookmarkEnd w:id="3"/>
    <w:bookmarkStart w:name="z7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29538 тысяч тенге;</w:t>
      </w:r>
    </w:p>
    <w:bookmarkEnd w:id="4"/>
    <w:bookmarkStart w:name="z8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8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8610883,7 тысяч тенге;</w:t>
      </w:r>
    </w:p>
    <w:bookmarkEnd w:id="6"/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10869459,2 тысяч тенге;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387733 тысяч тенге;</w:t>
      </w:r>
    </w:p>
    <w:bookmarkEnd w:id="8"/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605488 тысяч тенге;</w:t>
      </w:r>
    </w:p>
    <w:bookmarkEnd w:id="9"/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217755 тысяч тенге;</w:t>
      </w:r>
    </w:p>
    <w:bookmarkEnd w:id="10"/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-534251,5 тысяч тенге;</w:t>
      </w:r>
    </w:p>
    <w:bookmarkEnd w:id="14"/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534251,5 тысяч тенге;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605488 тысяч тенге;</w:t>
      </w:r>
    </w:p>
    <w:bookmarkEnd w:id="16"/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217755 тысяч тенге;</w:t>
      </w:r>
    </w:p>
    <w:bookmarkEnd w:id="17"/>
    <w:bookmarkStart w:name="z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146518,5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2024 год нормативы распределения доходов с районного бюджета в областной бюджет в нижеследующих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50 процентов, в районный бюджет – 50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50 процентов, в районный бюджет – 50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2024-2026 годы объемы субвенций, передаваемых из районного бюджета в бюджеты города, поселка, сельских округов, в том числе: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Муратбаев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Уркендеу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областном бюджете на 2024 год распределение целевых текущих трансфертов бюджету района определяется на основании постановления акимата Казалинского района для нижеследующих: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для возмещения затраты сопровождающего лица, лицам с инвалидностью получающим услуги санаторно-курортного лечения;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социального проекта проведение религиозно-просветительской работы среди населения области;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внесение корректировки в схемы развития и строительства сельских населенных пунктов, на разработку проекта детальной планировки;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28"/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благоустройство.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Казалинского районного маслихата Кызылординской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2024 год распределение на целевых трансфертов на развитие бюджету района определяется на основании постановления акимата Казалинского района для нижеследующих: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бюджетных инвестиционных проектов в малых и моногородах;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системы газоснабжения;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и водоотведения.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Казалинского районного маслихата Кызылординской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2024 год распределение целевых текущих трансфертов бюджету района за счет средств республиканского бюджета определяется на основании постановления акимата Казалинского района для нижеследующих: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прав и улучшение качества жизни лиц с инвалидностью в Республике Казахстан;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жилья коммунального жилищного фонда;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гражданских служащих, работников организаций, работников казенных предприятий.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2024 год распределение целевых трансфертов на развитие бюджету района за счет средств республиканского бюджета определяется на основании постановления акимата Казалинского района для нижеследующих: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бюджетных инвестиционных проектов в малых и моногородах;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индустриальной инфраструктуры в рамках национального проекта по развитию предпринимательства на 2021 – 2025 годы;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социальной и инженерной инфраструктуры в сельских населенных пунктах в рамках проекта "Ауыл-Ел бесігі"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газоснабжения;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 и (или) обустройство инженерно-коммуникационной инфраструктуры.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2024 год в бюджет района за счет средств республиканского бюджета предусмотрены следующие кредиты: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кента и сельских округов на 2024 год за счет средств районного бюджета определяется на основании постановления акимата района: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помощь;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освещение, на санитарию, на благоустройство;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транспортной инфраструктуры.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2024 год в размере 39493 тысяч тенге.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10722940,7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 № 128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 № 128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 № 128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2024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