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0ee1" w14:textId="4f80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Майлыбас на 2023-2025 годы" от 23 декабря 2022 года № 351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декабря 2023 года № 144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Майлыбас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176841)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Майлыбас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129164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4167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124681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130142,2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-978,2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978,2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978,2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Майлыбас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351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сельского округа Майлыбас за счет средств районного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сети интернет связи аппарата акима, блокирующей сторонние сайты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искусственного покрытия спортивной площадки, расположенной по улице Тауелсиздик, село Аксуат, сельского округа Майлыбас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работ по реконструкции электрических сетей села Аксуат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жидкого топливо для водоснабжения населенных пунктов Аксуат дополнительно закупить за 8 тонн в соответствии с рыночной ценой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освещению улицы Ж. Байдильдаева на станции Байкожа майлыбасского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землеустроительные работы и оформление идентификационного документа на земельные участки, передаваемые воздушными электрическими сетями в селе Аксуат для трансформаторных установок мощностью 92 штуки и КТПН 250 квт в количестве 3 шт.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электроэнергии системы отопления КГУ "Аппарат акима сельского округа Майлыбас" в соответствии с переездом в новое здание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дополнительного жидкого топлива для сельского клуба Аксуат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фонд оплаты труда электрика сельского клуба Аксуат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установке главных ворот (арки) у входа в село Аксуат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трансформаторной установки КТПН 25/10/0,4 кВ В С. Аксуат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