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3b4f" w14:textId="c233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Шакен на 2023-2025 годы" от 23 декабря 2022 года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Шакен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176799)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880545,7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76914,7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82543,8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1998,1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"22" декабря 2023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"23" декабря 2022 года № 357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Шакен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Шакен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трансформатора марки КТПН-160/10-0,4 кВ У1 в село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дополнительного жидкого топлива к зданию акима сельского округа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музыкальной аппаратуры сельскому клубу село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подъездной автобомильный дороги Казалинский район, поселок Айтеке би - населенный пункт Шакен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дополнительного жидкого топлива к зданию акима шакенского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