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04fe" w14:textId="4510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Айтеке би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Айтеке би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1116349 тысяч тенге, в том числе:</w:t>
      </w:r>
    </w:p>
    <w:bookmarkEnd w:id="1"/>
    <w:bookmarkStart w:name="z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385070 тысяч тенге;</w:t>
      </w:r>
    </w:p>
    <w:bookmarkEnd w:id="2"/>
    <w:bookmarkStart w:name="z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3258 тысяч тенге;</w:t>
      </w:r>
    </w:p>
    <w:bookmarkEnd w:id="3"/>
    <w:bookmarkStart w:name="z6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51350 тысяч тенге;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676671 тысяч тенге;</w:t>
      </w:r>
    </w:p>
    <w:bookmarkEnd w:id="5"/>
    <w:bookmarkStart w:name="z7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1155396,4 тысяч тенге;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-39047,4 тысяч тенге;</w:t>
      </w:r>
    </w:p>
    <w:bookmarkEnd w:id="13"/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39047,4 тысяч тенге;</w:t>
      </w:r>
    </w:p>
    <w:bookmarkEnd w:id="14"/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39047,4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областном бюджете на 2024 год целевые трансферты бюджету поселка Айтеке би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2024 год целевые трансферты бюджету поселка Айтеке би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Айтеке 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тысыч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поселка Айтеке би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поселка Айтеке би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тысыч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областного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поселка Айтеке би (Бегим 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улиц поселка Айтеке би (Сырым батыр)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поселка Айтеке би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районного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 улицы Казыбек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 с щебеночным покрытием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замене светофоров на пересечении улиц К. Пыримова-поселок Айтеке би (средства 2024 года)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среднему ремонту автомобильной дороги по улице С.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ГККП "Поселковый Дом культуры" аппарата акима поселка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улице К.Примова в количестве 149 штук,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улице Р. Баглановой, находящихся на балансе КГУ "Аппарат акима поселка Айтеке би" в количестве 65 штук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по ул. В. Счастнова в количестве 40 штук,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запасов и основных средств в целях украшения колонок в количестве 56 штук на въезде в поселок Айтеке би, находящихся на балансе КГУ "Аппарат акима поселка Айтеке би"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размещения 581 метра ограждений с целью благоустройства улицы Р. Баглановой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строительных материалов для ограждений для озеленения улиц Жанкожа батыра, до районной больницы и канала Акарык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подаче воды в зеленые насаждения на территории железнодорожного вокзала в поселке Айтеке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арки "Таға", расположенной по улице Т. Борикулакова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благоустройству: установка литого лотка в канаву по улице Айтеке би (между улицами С. Сейфуллина-М. Шокая)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благоустройству (установка дополнительных устройств к камерам видеонаблюдения в 6 шт. на окраинах поселка Айтеке би)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благоустройству (начало работ по установке бардюра на улице Р. Баглановой)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светофоров в районе рынка "Орын-Ай" по улице Айтеке би, на пересечении улиц Айтеке би-Р. Баглановой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автомобильной дороги ул. Р. Утегенова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Недостающие средства на работу по замене светофоров на пересечении улиц К. Пыримова-поселок Айтеке би (средства 2024 года 4608,0 тыс.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поселка Айтеке би за счет средств республиканского бюджета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поселка Айтеке би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поселковому Дому культуры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151</w:t>
            </w:r>
          </w:p>
        </w:tc>
      </w:tr>
    </w:tbl>
    <w:bookmarkStart w:name="z6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 использованной) в течение финансового года суммы целевых трансфертов в 2023 году, выделенной из районного бюджета бюджету поселка Айтеке би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Айтеке би"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