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e4e34" w14:textId="1de4e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Акжона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22 декабря 2023 года № 153.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Кызылординской области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Акжона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Start w:name="z5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65315 тысяч тенге, в том числе:</w:t>
      </w:r>
    </w:p>
    <w:bookmarkEnd w:id="1"/>
    <w:bookmarkStart w:name="z5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4338 тысяч тенге;</w:t>
      </w:r>
    </w:p>
    <w:bookmarkEnd w:id="2"/>
    <w:bookmarkStart w:name="z5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3"/>
    <w:bookmarkStart w:name="z5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200 тысяч тенге;</w:t>
      </w:r>
    </w:p>
    <w:bookmarkEnd w:id="4"/>
    <w:bookmarkStart w:name="z5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60777 тысяч тенге;</w:t>
      </w:r>
    </w:p>
    <w:bookmarkEnd w:id="5"/>
    <w:bookmarkStart w:name="z5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66957,4 тысяч тенге;</w:t>
      </w:r>
    </w:p>
    <w:bookmarkEnd w:id="6"/>
    <w:bookmarkStart w:name="z5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5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5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6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6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6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6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-1642,4 тысяч тенге;</w:t>
      </w:r>
    </w:p>
    <w:bookmarkEnd w:id="13"/>
    <w:bookmarkStart w:name="z6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1642,4 тысяч тенге;</w:t>
      </w:r>
    </w:p>
    <w:bookmarkEnd w:id="14"/>
    <w:bookmarkStart w:name="z6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6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6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1642,4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06.05.2024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Акжона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06.05.2024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153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сельского округа Акжона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153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2026 год сельского округа Акжона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153</w:t>
            </w:r>
          </w:p>
        </w:tc>
      </w:tr>
    </w:tbl>
    <w:bookmarkStart w:name="z4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бюджету Акжонского сельского округа в районном бюджете на 2024 год за счет средств республиканского бюджета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Казалинского районного маслихата Кызылординской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аппарату акимаАкжонского сельского округа на повышение заработной платы отдельных категорий гражданских служащих, работников организаций,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Майдакольскому сельскому клубу на повышение заработной платы отдельных категорий гражданских служащих, работников организаций,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153</w:t>
            </w:r>
          </w:p>
        </w:tc>
      </w:tr>
    </w:tbl>
    <w:bookmarkStart w:name="z5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Сумма возврата в районный бюджет неиспользованной (недоиспользованной) в течение финансового года суммы целевых трансфертов, выделенных из районного бюджета бюджету Акжонского сельского округа в 2023 году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Казалинского районного маслихата Кызылординской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акимаАкжонского сельского 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