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4547" w14:textId="90f4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80235 тысяч тенге, в том числе: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5121 тысяч тенге;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74914 тысяч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80655,4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-420,4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420,4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420,4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6 мая 2024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решения Казалинского районного маслихата Кызылординской области от 6 мая 2024 года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Алга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154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Алга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154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Алгинского сельского округа на 2024 год за счет средств республиканского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акимаАлгинского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Туктибаевскому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154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Алгинского сельского округа в 2023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