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ca710" w14:textId="a4ca7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Аранды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22 декабря 2023 года № 155.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Кызылординской области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Аранды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2,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Start w:name="z4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114153 тысяч тенге, в том числе:</w:t>
      </w:r>
    </w:p>
    <w:bookmarkEnd w:id="1"/>
    <w:bookmarkStart w:name="z4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7269 тысяч тенге;</w:t>
      </w:r>
    </w:p>
    <w:bookmarkEnd w:id="2"/>
    <w:bookmarkStart w:name="z4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 тысяч тенге;</w:t>
      </w:r>
    </w:p>
    <w:bookmarkEnd w:id="3"/>
    <w:bookmarkStart w:name="z4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700 тысяч тенге;</w:t>
      </w:r>
    </w:p>
    <w:bookmarkEnd w:id="4"/>
    <w:bookmarkStart w:name="z4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106162 тысяч тенге;</w:t>
      </w:r>
    </w:p>
    <w:bookmarkEnd w:id="5"/>
    <w:bookmarkStart w:name="z4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114522 тысяч тенге;</w:t>
      </w:r>
    </w:p>
    <w:bookmarkEnd w:id="6"/>
    <w:bookmarkStart w:name="z5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5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5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5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5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5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5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-369 тысяч тенге;</w:t>
      </w:r>
    </w:p>
    <w:bookmarkEnd w:id="13"/>
    <w:bookmarkStart w:name="z5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369 тысяч тенге;</w:t>
      </w:r>
    </w:p>
    <w:bookmarkEnd w:id="14"/>
    <w:bookmarkStart w:name="z5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bookmarkStart w:name="z5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6"/>
    <w:bookmarkStart w:name="z6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369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Казалинского районного маслихата Кызылординской области от 06.05.2024 </w:t>
      </w:r>
      <w:r>
        <w:rPr>
          <w:rFonts w:ascii="Times New Roman"/>
          <w:b w:val="false"/>
          <w:i w:val="false"/>
          <w:color w:val="000000"/>
          <w:sz w:val="28"/>
        </w:rPr>
        <w:t>№ 234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Алиш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сельского округа Аранды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Казалинского районного маслихата Кызылординской области от 06.05.2024 </w:t>
      </w:r>
      <w:r>
        <w:rPr>
          <w:rFonts w:ascii="Times New Roman"/>
          <w:b w:val="false"/>
          <w:i w:val="false"/>
          <w:color w:val="ff0000"/>
          <w:sz w:val="28"/>
        </w:rPr>
        <w:t>№ 234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155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2025 год сельского округа Аранды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155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2026 год сельского округа Аранды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155</w:t>
            </w:r>
          </w:p>
        </w:tc>
      </w:tr>
    </w:tbl>
    <w:bookmarkStart w:name="z4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бюджету Арандинского сельского округа на 2024 год за счет средств республиканского бюджета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Казалинского районного маслихата Кызылординской области от 05.03.2024 </w:t>
      </w:r>
      <w:r>
        <w:rPr>
          <w:rFonts w:ascii="Times New Roman"/>
          <w:b w:val="false"/>
          <w:i w:val="false"/>
          <w:color w:val="ff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аппарату акима Арандинскогокого сельского округа на повышение заработной платы отдельных категорий гражданских служащих, работников организаций.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повышение заработной платы отдельным категориям гражданских служащих, работникам организаций, работникам казенных предприятий Кожабакынскому сельскому Дому культуры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специалистам опреснительной установки на повышение заработной платы отдельных категорий гражданских служащих, работников организаций.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