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5087" w14:textId="a325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Кумжиек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Кумжиек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99174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92903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99284,5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Кумжиек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162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Кумжиек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162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Кумжиек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162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Кумжиекского сельского округа в районном бюджете на 2024 год за счет средств республиканского бюджета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Кумжиекского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сельскому клубу Пиримов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162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Кумжиек за счет средств районного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от снега автомобильных дорог населенных пунктов Жаубасар, Айтимбет, Тапа из села К. Пиримов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162</w:t>
            </w:r>
          </w:p>
        </w:tc>
      </w:tr>
    </w:tbl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Кумжиекского сельского округа в 2023 году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Кумжиекского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